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18" w:rsidRPr="00D70126" w:rsidRDefault="00D340A0" w:rsidP="006116BA">
      <w:pPr>
        <w:pStyle w:val="a3"/>
        <w:shd w:val="clear" w:color="auto" w:fill="EAEAEA" w:themeFill="accent3" w:themeFillTint="33"/>
        <w:rPr>
          <w:color w:val="auto"/>
          <w:sz w:val="56"/>
          <w:szCs w:val="56"/>
          <w:highlight w:val="yellow"/>
          <w:lang w:val="tt-RU"/>
        </w:rPr>
      </w:pPr>
      <w:r w:rsidRPr="00D70126">
        <w:rPr>
          <w:color w:val="auto"/>
          <w:sz w:val="56"/>
          <w:szCs w:val="56"/>
          <w:highlight w:val="yellow"/>
          <w:lang w:val="tt-RU"/>
        </w:rPr>
        <w:t>202</w:t>
      </w:r>
      <w:r w:rsidR="00D70126">
        <w:rPr>
          <w:color w:val="auto"/>
          <w:sz w:val="56"/>
          <w:szCs w:val="56"/>
          <w:highlight w:val="yellow"/>
          <w:lang w:val="tt-RU"/>
        </w:rPr>
        <w:t xml:space="preserve">3 </w:t>
      </w:r>
      <w:r w:rsidRPr="00D70126">
        <w:rPr>
          <w:color w:val="auto"/>
          <w:sz w:val="56"/>
          <w:szCs w:val="56"/>
          <w:highlight w:val="yellow"/>
          <w:lang w:val="tt-RU"/>
        </w:rPr>
        <w:t xml:space="preserve">елның </w:t>
      </w:r>
      <w:r w:rsidR="00D70126">
        <w:rPr>
          <w:color w:val="auto"/>
          <w:sz w:val="56"/>
          <w:szCs w:val="56"/>
          <w:highlight w:val="yellow"/>
          <w:lang w:val="tt-RU"/>
        </w:rPr>
        <w:t>23 гыйнварендә</w:t>
      </w:r>
    </w:p>
    <w:p w:rsidR="00D70126" w:rsidRDefault="00D70126" w:rsidP="006116BA">
      <w:pPr>
        <w:pStyle w:val="a3"/>
        <w:shd w:val="clear" w:color="auto" w:fill="EAEAEA" w:themeFill="accent3" w:themeFillTint="33"/>
        <w:rPr>
          <w:color w:val="auto"/>
          <w:sz w:val="56"/>
          <w:szCs w:val="56"/>
          <w:highlight w:val="yellow"/>
          <w:lang w:val="tt-RU"/>
        </w:rPr>
      </w:pPr>
      <w:r>
        <w:rPr>
          <w:color w:val="auto"/>
          <w:sz w:val="56"/>
          <w:szCs w:val="56"/>
          <w:highlight w:val="yellow"/>
          <w:lang w:val="tt-RU"/>
        </w:rPr>
        <w:t xml:space="preserve">Урманай авыл клубында </w:t>
      </w:r>
    </w:p>
    <w:p w:rsidR="00AF3418" w:rsidRPr="00D70126" w:rsidRDefault="00D01579" w:rsidP="006116BA">
      <w:pPr>
        <w:pStyle w:val="a3"/>
        <w:shd w:val="clear" w:color="auto" w:fill="EAEAEA" w:themeFill="accent3" w:themeFillTint="33"/>
        <w:rPr>
          <w:color w:val="auto"/>
          <w:sz w:val="56"/>
          <w:szCs w:val="56"/>
          <w:highlight w:val="yellow"/>
          <w:lang w:val="tt-RU"/>
        </w:rPr>
      </w:pPr>
      <w:r>
        <w:rPr>
          <w:color w:val="auto"/>
          <w:sz w:val="56"/>
          <w:szCs w:val="56"/>
          <w:highlight w:val="yellow"/>
          <w:lang w:val="tt-RU"/>
        </w:rPr>
        <w:t>Азнакай шәхәренең төрле оешмаларыннан килгән специалистлар кабул итә</w:t>
      </w:r>
      <w:r w:rsidR="00AF3418" w:rsidRPr="00D70126">
        <w:rPr>
          <w:color w:val="auto"/>
          <w:sz w:val="56"/>
          <w:szCs w:val="56"/>
          <w:highlight w:val="yellow"/>
          <w:lang w:val="tt-RU"/>
        </w:rPr>
        <w:t>.</w:t>
      </w:r>
    </w:p>
    <w:p w:rsidR="00AF3418" w:rsidRPr="00D70126" w:rsidRDefault="00AF3418" w:rsidP="006116BA">
      <w:pPr>
        <w:pStyle w:val="a3"/>
        <w:shd w:val="clear" w:color="auto" w:fill="EAEAEA" w:themeFill="accent3" w:themeFillTint="33"/>
        <w:rPr>
          <w:color w:val="auto"/>
          <w:sz w:val="56"/>
          <w:szCs w:val="56"/>
          <w:highlight w:val="yellow"/>
          <w:lang w:val="tt-RU"/>
        </w:rPr>
      </w:pPr>
      <w:r w:rsidRPr="00D70126">
        <w:rPr>
          <w:color w:val="auto"/>
          <w:sz w:val="56"/>
          <w:szCs w:val="56"/>
          <w:highlight w:val="yellow"/>
          <w:lang w:val="tt-RU"/>
        </w:rPr>
        <w:t>Башлан</w:t>
      </w:r>
      <w:r w:rsidR="00320EE9" w:rsidRPr="00D70126">
        <w:rPr>
          <w:color w:val="auto"/>
          <w:sz w:val="56"/>
          <w:szCs w:val="56"/>
          <w:highlight w:val="yellow"/>
          <w:lang w:val="tt-RU"/>
        </w:rPr>
        <w:t>а</w:t>
      </w:r>
      <w:r w:rsidRPr="00D70126">
        <w:rPr>
          <w:color w:val="auto"/>
          <w:sz w:val="56"/>
          <w:szCs w:val="56"/>
          <w:highlight w:val="yellow"/>
          <w:lang w:val="tt-RU"/>
        </w:rPr>
        <w:t xml:space="preserve"> </w:t>
      </w:r>
      <w:r w:rsidR="00D01579">
        <w:rPr>
          <w:color w:val="auto"/>
          <w:sz w:val="56"/>
          <w:szCs w:val="56"/>
          <w:highlight w:val="yellow"/>
          <w:lang w:val="tt-RU"/>
        </w:rPr>
        <w:t>14.00</w:t>
      </w:r>
      <w:r w:rsidRPr="00D70126">
        <w:rPr>
          <w:color w:val="auto"/>
          <w:sz w:val="56"/>
          <w:szCs w:val="56"/>
          <w:highlight w:val="yellow"/>
          <w:lang w:val="tt-RU"/>
        </w:rPr>
        <w:t xml:space="preserve"> </w:t>
      </w:r>
      <w:r w:rsidR="00320EE9" w:rsidRPr="00D70126">
        <w:rPr>
          <w:color w:val="auto"/>
          <w:sz w:val="56"/>
          <w:szCs w:val="56"/>
          <w:highlight w:val="yellow"/>
          <w:lang w:val="tt-RU"/>
        </w:rPr>
        <w:t>сәгатьтә.</w:t>
      </w:r>
    </w:p>
    <w:p w:rsidR="006116BA" w:rsidRDefault="006116BA">
      <w:pPr>
        <w:pStyle w:val="a3"/>
        <w:shd w:val="clear" w:color="auto" w:fill="EAEAEA" w:themeFill="accent3" w:themeFillTint="33"/>
        <w:rPr>
          <w:color w:val="auto"/>
          <w:sz w:val="56"/>
          <w:szCs w:val="56"/>
          <w:lang w:val="tt-RU"/>
        </w:rPr>
      </w:pPr>
    </w:p>
    <w:p w:rsidR="006116BA" w:rsidRPr="006116BA" w:rsidRDefault="006116BA" w:rsidP="006116BA">
      <w:pPr>
        <w:pStyle w:val="a3"/>
        <w:shd w:val="clear" w:color="auto" w:fill="EAEAEA" w:themeFill="accent3" w:themeFillTint="33"/>
        <w:rPr>
          <w:color w:val="auto"/>
          <w:sz w:val="56"/>
          <w:szCs w:val="56"/>
          <w:highlight w:val="yellow"/>
          <w:lang w:val="tt-RU"/>
        </w:rPr>
      </w:pPr>
      <w:r w:rsidRPr="006116BA">
        <w:rPr>
          <w:color w:val="auto"/>
          <w:sz w:val="56"/>
          <w:szCs w:val="56"/>
          <w:highlight w:val="yellow"/>
          <w:lang w:val="tt-RU"/>
        </w:rPr>
        <w:t>2023 г</w:t>
      </w:r>
      <w:r>
        <w:rPr>
          <w:color w:val="auto"/>
          <w:sz w:val="56"/>
          <w:szCs w:val="56"/>
          <w:highlight w:val="yellow"/>
          <w:lang w:val="tt-RU"/>
        </w:rPr>
        <w:t>ода</w:t>
      </w:r>
      <w:r w:rsidRPr="006116BA">
        <w:rPr>
          <w:color w:val="auto"/>
          <w:sz w:val="56"/>
          <w:szCs w:val="56"/>
          <w:highlight w:val="yellow"/>
          <w:lang w:val="tt-RU"/>
        </w:rPr>
        <w:t xml:space="preserve"> </w:t>
      </w:r>
      <w:r w:rsidRPr="006116BA">
        <w:rPr>
          <w:color w:val="auto"/>
          <w:sz w:val="56"/>
          <w:szCs w:val="56"/>
          <w:highlight w:val="yellow"/>
          <w:lang w:val="tt-RU"/>
        </w:rPr>
        <w:t>23 января</w:t>
      </w:r>
    </w:p>
    <w:p w:rsidR="006116BA" w:rsidRPr="006116BA" w:rsidRDefault="006116BA" w:rsidP="006116BA">
      <w:pPr>
        <w:pStyle w:val="a3"/>
        <w:shd w:val="clear" w:color="auto" w:fill="EAEAEA" w:themeFill="accent3" w:themeFillTint="33"/>
        <w:rPr>
          <w:color w:val="auto"/>
          <w:sz w:val="56"/>
          <w:szCs w:val="56"/>
          <w:highlight w:val="yellow"/>
          <w:lang w:val="tt-RU"/>
        </w:rPr>
      </w:pPr>
      <w:r w:rsidRPr="006116BA">
        <w:rPr>
          <w:color w:val="auto"/>
          <w:sz w:val="56"/>
          <w:szCs w:val="56"/>
          <w:highlight w:val="yellow"/>
          <w:lang w:val="tt-RU"/>
        </w:rPr>
        <w:t xml:space="preserve">В урманаевском сельском клубе </w:t>
      </w:r>
    </w:p>
    <w:p w:rsidR="006116BA" w:rsidRDefault="006116BA" w:rsidP="006116BA">
      <w:pPr>
        <w:pStyle w:val="a3"/>
        <w:shd w:val="clear" w:color="auto" w:fill="EAEAEA" w:themeFill="accent3" w:themeFillTint="33"/>
        <w:rPr>
          <w:color w:val="auto"/>
          <w:sz w:val="56"/>
          <w:szCs w:val="56"/>
          <w:highlight w:val="yellow"/>
          <w:lang w:val="tt-RU"/>
        </w:rPr>
      </w:pPr>
      <w:r w:rsidRPr="006116BA">
        <w:rPr>
          <w:color w:val="auto"/>
          <w:sz w:val="56"/>
          <w:szCs w:val="56"/>
          <w:highlight w:val="yellow"/>
          <w:lang w:val="tt-RU"/>
        </w:rPr>
        <w:t>Принима</w:t>
      </w:r>
      <w:r w:rsidRPr="006116BA">
        <w:rPr>
          <w:color w:val="auto"/>
          <w:sz w:val="56"/>
          <w:szCs w:val="56"/>
          <w:highlight w:val="yellow"/>
          <w:lang w:val="tt-RU"/>
        </w:rPr>
        <w:t>ю</w:t>
      </w:r>
      <w:r w:rsidRPr="006116BA">
        <w:rPr>
          <w:color w:val="auto"/>
          <w:sz w:val="56"/>
          <w:szCs w:val="56"/>
          <w:highlight w:val="yellow"/>
          <w:lang w:val="tt-RU"/>
        </w:rPr>
        <w:t>т специалист</w:t>
      </w:r>
      <w:r w:rsidRPr="006116BA">
        <w:rPr>
          <w:color w:val="auto"/>
          <w:sz w:val="56"/>
          <w:szCs w:val="56"/>
          <w:highlight w:val="yellow"/>
          <w:lang w:val="tt-RU"/>
        </w:rPr>
        <w:t>ы</w:t>
      </w:r>
      <w:r w:rsidRPr="006116BA">
        <w:rPr>
          <w:color w:val="auto"/>
          <w:sz w:val="56"/>
          <w:szCs w:val="56"/>
          <w:highlight w:val="yellow"/>
          <w:lang w:val="tt-RU"/>
        </w:rPr>
        <w:t xml:space="preserve"> </w:t>
      </w:r>
    </w:p>
    <w:p w:rsidR="006116BA" w:rsidRDefault="006116BA" w:rsidP="006116BA">
      <w:pPr>
        <w:pStyle w:val="a3"/>
        <w:shd w:val="clear" w:color="auto" w:fill="EAEAEA" w:themeFill="accent3" w:themeFillTint="33"/>
        <w:rPr>
          <w:color w:val="auto"/>
          <w:sz w:val="56"/>
          <w:szCs w:val="56"/>
          <w:highlight w:val="yellow"/>
          <w:lang w:val="tt-RU"/>
        </w:rPr>
      </w:pPr>
      <w:bookmarkStart w:id="0" w:name="_GoBack"/>
      <w:bookmarkEnd w:id="0"/>
      <w:r w:rsidRPr="006116BA">
        <w:rPr>
          <w:color w:val="auto"/>
          <w:sz w:val="56"/>
          <w:szCs w:val="56"/>
          <w:highlight w:val="yellow"/>
          <w:lang w:val="tt-RU"/>
        </w:rPr>
        <w:t xml:space="preserve">из различных организаций </w:t>
      </w:r>
    </w:p>
    <w:p w:rsidR="006116BA" w:rsidRPr="006116BA" w:rsidRDefault="006116BA" w:rsidP="006116BA">
      <w:pPr>
        <w:pStyle w:val="a3"/>
        <w:shd w:val="clear" w:color="auto" w:fill="EAEAEA" w:themeFill="accent3" w:themeFillTint="33"/>
        <w:rPr>
          <w:color w:val="auto"/>
          <w:sz w:val="56"/>
          <w:szCs w:val="56"/>
          <w:highlight w:val="yellow"/>
          <w:lang w:val="tt-RU"/>
        </w:rPr>
      </w:pPr>
      <w:r w:rsidRPr="006116BA">
        <w:rPr>
          <w:color w:val="auto"/>
          <w:sz w:val="56"/>
          <w:szCs w:val="56"/>
          <w:highlight w:val="yellow"/>
          <w:lang w:val="tt-RU"/>
        </w:rPr>
        <w:t>города Азнакаево.</w:t>
      </w:r>
    </w:p>
    <w:p w:rsidR="006116BA" w:rsidRPr="00D340A0" w:rsidRDefault="006116BA" w:rsidP="006116BA">
      <w:pPr>
        <w:pStyle w:val="a3"/>
        <w:shd w:val="clear" w:color="auto" w:fill="EAEAEA" w:themeFill="accent3" w:themeFillTint="33"/>
        <w:rPr>
          <w:color w:val="auto"/>
          <w:sz w:val="56"/>
          <w:szCs w:val="56"/>
          <w:lang w:val="tt-RU"/>
        </w:rPr>
      </w:pPr>
      <w:r w:rsidRPr="006116BA">
        <w:rPr>
          <w:color w:val="auto"/>
          <w:sz w:val="56"/>
          <w:szCs w:val="56"/>
          <w:highlight w:val="yellow"/>
          <w:lang w:val="tt-RU"/>
        </w:rPr>
        <w:t>Начало в 14.00.</w:t>
      </w:r>
    </w:p>
    <w:p w:rsidR="00D70126" w:rsidRPr="006116BA" w:rsidRDefault="00D70126" w:rsidP="006116BA">
      <w:pPr>
        <w:jc w:val="center"/>
        <w:rPr>
          <w:lang w:val="tt-RU"/>
        </w:rPr>
      </w:pPr>
    </w:p>
    <w:sectPr w:rsidR="00D70126" w:rsidRPr="0061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18"/>
    <w:rsid w:val="00320EE9"/>
    <w:rsid w:val="004E2694"/>
    <w:rsid w:val="006116BA"/>
    <w:rsid w:val="00AF3418"/>
    <w:rsid w:val="00D01579"/>
    <w:rsid w:val="00D340A0"/>
    <w:rsid w:val="00D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FDD9D-001D-4653-B45B-D06667F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E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0EE9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EE9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EE9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EE9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EE9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EE9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EE9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E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E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AF341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20EE9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20EE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10">
    <w:name w:val="Заголовок 1 Знак"/>
    <w:basedOn w:val="a0"/>
    <w:link w:val="1"/>
    <w:uiPriority w:val="9"/>
    <w:rsid w:val="00320EE9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0EE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0EE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0EE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0EE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0EE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0EE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0EE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0EE9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20EE9"/>
    <w:rPr>
      <w:b/>
      <w:bCs/>
      <w:color w:val="858585" w:themeColor="accent2" w:themeShade="BF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320EE9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0EE9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320EE9"/>
    <w:rPr>
      <w:b/>
      <w:bCs/>
      <w:spacing w:val="0"/>
    </w:rPr>
  </w:style>
  <w:style w:type="character" w:styleId="a9">
    <w:name w:val="Emphasis"/>
    <w:uiPriority w:val="20"/>
    <w:qFormat/>
    <w:rsid w:val="00320EE9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link w:val="ab"/>
    <w:uiPriority w:val="1"/>
    <w:qFormat/>
    <w:rsid w:val="00320EE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341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20E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0EE9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0EE9"/>
    <w:rPr>
      <w:color w:val="85858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20EE9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20EE9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f">
    <w:name w:val="Subtle Emphasis"/>
    <w:uiPriority w:val="19"/>
    <w:qFormat/>
    <w:rsid w:val="00320EE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0">
    <w:name w:val="Intense Emphasis"/>
    <w:uiPriority w:val="21"/>
    <w:qFormat/>
    <w:rsid w:val="00320E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1">
    <w:name w:val="Subtle Reference"/>
    <w:uiPriority w:val="31"/>
    <w:qFormat/>
    <w:rsid w:val="00320EE9"/>
    <w:rPr>
      <w:i/>
      <w:iCs/>
      <w:smallCaps/>
      <w:color w:val="B2B2B2" w:themeColor="accent2"/>
      <w:u w:color="B2B2B2" w:themeColor="accent2"/>
    </w:rPr>
  </w:style>
  <w:style w:type="character" w:styleId="af2">
    <w:name w:val="Intense Reference"/>
    <w:uiPriority w:val="32"/>
    <w:qFormat/>
    <w:rsid w:val="00320EE9"/>
    <w:rPr>
      <w:b/>
      <w:bCs/>
      <w:i/>
      <w:iCs/>
      <w:smallCaps/>
      <w:color w:val="B2B2B2" w:themeColor="accent2"/>
      <w:u w:color="B2B2B2" w:themeColor="accent2"/>
    </w:rPr>
  </w:style>
  <w:style w:type="character" w:styleId="af3">
    <w:name w:val="Book Title"/>
    <w:uiPriority w:val="33"/>
    <w:qFormat/>
    <w:rsid w:val="00320EE9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0EE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2022-11-11T09:40:00Z</dcterms:created>
  <dcterms:modified xsi:type="dcterms:W3CDTF">2023-02-13T08:24:00Z</dcterms:modified>
</cp:coreProperties>
</file>