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18" w:rsidRPr="00D70126" w:rsidRDefault="00D340A0" w:rsidP="00D70126">
      <w:pPr>
        <w:pStyle w:val="a3"/>
        <w:shd w:val="clear" w:color="auto" w:fill="EAEAEA" w:themeFill="accent3" w:themeFillTint="33"/>
        <w:spacing w:line="480" w:lineRule="auto"/>
        <w:rPr>
          <w:color w:val="auto"/>
          <w:sz w:val="56"/>
          <w:szCs w:val="56"/>
          <w:highlight w:val="yellow"/>
          <w:lang w:val="tt-RU"/>
        </w:rPr>
      </w:pPr>
      <w:r w:rsidRPr="00D70126">
        <w:rPr>
          <w:color w:val="auto"/>
          <w:sz w:val="56"/>
          <w:szCs w:val="56"/>
          <w:highlight w:val="yellow"/>
          <w:lang w:val="tt-RU"/>
        </w:rPr>
        <w:t>202</w:t>
      </w:r>
      <w:r w:rsidR="00D70126">
        <w:rPr>
          <w:color w:val="auto"/>
          <w:sz w:val="56"/>
          <w:szCs w:val="56"/>
          <w:highlight w:val="yellow"/>
          <w:lang w:val="tt-RU"/>
        </w:rPr>
        <w:t xml:space="preserve">3 </w:t>
      </w:r>
      <w:r w:rsidRPr="00D70126">
        <w:rPr>
          <w:color w:val="auto"/>
          <w:sz w:val="56"/>
          <w:szCs w:val="56"/>
          <w:highlight w:val="yellow"/>
          <w:lang w:val="tt-RU"/>
        </w:rPr>
        <w:t xml:space="preserve">елның </w:t>
      </w:r>
      <w:r w:rsidR="00D70126">
        <w:rPr>
          <w:color w:val="auto"/>
          <w:sz w:val="56"/>
          <w:szCs w:val="56"/>
          <w:highlight w:val="yellow"/>
          <w:lang w:val="tt-RU"/>
        </w:rPr>
        <w:t>23 гыйнварендә</w:t>
      </w:r>
    </w:p>
    <w:p w:rsidR="00D70126" w:rsidRDefault="00D70126" w:rsidP="00D70126">
      <w:pPr>
        <w:pStyle w:val="a3"/>
        <w:shd w:val="clear" w:color="auto" w:fill="EAEAEA" w:themeFill="accent3" w:themeFillTint="33"/>
        <w:spacing w:line="480" w:lineRule="auto"/>
        <w:rPr>
          <w:color w:val="auto"/>
          <w:sz w:val="56"/>
          <w:szCs w:val="56"/>
          <w:highlight w:val="yellow"/>
          <w:lang w:val="tt-RU"/>
        </w:rPr>
      </w:pPr>
      <w:r>
        <w:rPr>
          <w:color w:val="auto"/>
          <w:sz w:val="56"/>
          <w:szCs w:val="56"/>
          <w:highlight w:val="yellow"/>
          <w:lang w:val="tt-RU"/>
        </w:rPr>
        <w:t xml:space="preserve">Урманай авыл клубында </w:t>
      </w:r>
    </w:p>
    <w:p w:rsidR="00AF3418" w:rsidRPr="00D70126" w:rsidRDefault="00D70126" w:rsidP="00D70126">
      <w:pPr>
        <w:pStyle w:val="a3"/>
        <w:shd w:val="clear" w:color="auto" w:fill="EAEAEA" w:themeFill="accent3" w:themeFillTint="33"/>
        <w:spacing w:line="480" w:lineRule="auto"/>
        <w:rPr>
          <w:color w:val="auto"/>
          <w:sz w:val="56"/>
          <w:szCs w:val="56"/>
          <w:highlight w:val="yellow"/>
          <w:lang w:val="tt-RU"/>
        </w:rPr>
      </w:pPr>
      <w:r w:rsidRPr="00D70126">
        <w:rPr>
          <w:color w:val="auto"/>
          <w:sz w:val="56"/>
          <w:szCs w:val="56"/>
          <w:highlight w:val="yellow"/>
          <w:lang w:val="tt-RU"/>
        </w:rPr>
        <w:t>Урманай авыл җирлеге Советының киңәйтелгән утырышы</w:t>
      </w:r>
      <w:r>
        <w:rPr>
          <w:color w:val="auto"/>
          <w:sz w:val="56"/>
          <w:szCs w:val="56"/>
          <w:highlight w:val="yellow"/>
          <w:lang w:val="tt-RU"/>
        </w:rPr>
        <w:t xml:space="preserve"> уздырыла</w:t>
      </w:r>
      <w:r w:rsidRPr="00D70126">
        <w:rPr>
          <w:color w:val="auto"/>
          <w:sz w:val="56"/>
          <w:szCs w:val="56"/>
          <w:highlight w:val="yellow"/>
          <w:lang w:val="tt-RU"/>
        </w:rPr>
        <w:t xml:space="preserve">  </w:t>
      </w:r>
      <w:r w:rsidR="00AF3418" w:rsidRPr="00D70126">
        <w:rPr>
          <w:color w:val="auto"/>
          <w:sz w:val="56"/>
          <w:szCs w:val="56"/>
          <w:highlight w:val="yellow"/>
          <w:lang w:val="tt-RU"/>
        </w:rPr>
        <w:t>.</w:t>
      </w:r>
    </w:p>
    <w:p w:rsidR="00AF3418" w:rsidRPr="00D70126" w:rsidRDefault="00AF3418" w:rsidP="00D70126">
      <w:pPr>
        <w:pStyle w:val="a3"/>
        <w:shd w:val="clear" w:color="auto" w:fill="EAEAEA" w:themeFill="accent3" w:themeFillTint="33"/>
        <w:spacing w:line="480" w:lineRule="auto"/>
        <w:rPr>
          <w:color w:val="auto"/>
          <w:sz w:val="56"/>
          <w:szCs w:val="56"/>
          <w:highlight w:val="yellow"/>
          <w:lang w:val="tt-RU"/>
        </w:rPr>
      </w:pPr>
      <w:r w:rsidRPr="00D70126">
        <w:rPr>
          <w:color w:val="auto"/>
          <w:sz w:val="56"/>
          <w:szCs w:val="56"/>
          <w:highlight w:val="yellow"/>
          <w:lang w:val="tt-RU"/>
        </w:rPr>
        <w:t>Башлан</w:t>
      </w:r>
      <w:r w:rsidR="00320EE9" w:rsidRPr="00D70126">
        <w:rPr>
          <w:color w:val="auto"/>
          <w:sz w:val="56"/>
          <w:szCs w:val="56"/>
          <w:highlight w:val="yellow"/>
          <w:lang w:val="tt-RU"/>
        </w:rPr>
        <w:t>а</w:t>
      </w:r>
      <w:r w:rsidRPr="00D70126">
        <w:rPr>
          <w:color w:val="auto"/>
          <w:sz w:val="56"/>
          <w:szCs w:val="56"/>
          <w:highlight w:val="yellow"/>
          <w:lang w:val="tt-RU"/>
        </w:rPr>
        <w:t xml:space="preserve"> </w:t>
      </w:r>
      <w:r w:rsidR="00D70126">
        <w:rPr>
          <w:color w:val="auto"/>
          <w:sz w:val="56"/>
          <w:szCs w:val="56"/>
          <w:highlight w:val="yellow"/>
          <w:lang w:val="tt-RU"/>
        </w:rPr>
        <w:t>15</w:t>
      </w:r>
      <w:r w:rsidRPr="00D70126">
        <w:rPr>
          <w:color w:val="auto"/>
          <w:sz w:val="56"/>
          <w:szCs w:val="56"/>
          <w:highlight w:val="yellow"/>
          <w:lang w:val="tt-RU"/>
        </w:rPr>
        <w:t xml:space="preserve">.00 </w:t>
      </w:r>
      <w:r w:rsidR="00320EE9" w:rsidRPr="00D70126">
        <w:rPr>
          <w:color w:val="auto"/>
          <w:sz w:val="56"/>
          <w:szCs w:val="56"/>
          <w:highlight w:val="yellow"/>
          <w:lang w:val="tt-RU"/>
        </w:rPr>
        <w:t>сәгатьтә.</w:t>
      </w:r>
    </w:p>
    <w:p w:rsidR="00320EE9" w:rsidRPr="00D340A0" w:rsidRDefault="00320EE9" w:rsidP="00D70126">
      <w:pPr>
        <w:pStyle w:val="a3"/>
        <w:shd w:val="clear" w:color="auto" w:fill="EAEAEA" w:themeFill="accent3" w:themeFillTint="33"/>
        <w:rPr>
          <w:color w:val="auto"/>
          <w:sz w:val="56"/>
          <w:szCs w:val="56"/>
          <w:lang w:val="tt-RU"/>
        </w:rPr>
      </w:pPr>
    </w:p>
    <w:p w:rsidR="00D70126" w:rsidRPr="00D340A0" w:rsidRDefault="00D70126">
      <w:pPr>
        <w:pStyle w:val="a3"/>
        <w:shd w:val="clear" w:color="auto" w:fill="EAEAEA" w:themeFill="accent3" w:themeFillTint="33"/>
        <w:rPr>
          <w:color w:val="auto"/>
          <w:sz w:val="56"/>
          <w:szCs w:val="56"/>
          <w:lang w:val="tt-RU"/>
        </w:rPr>
      </w:pPr>
      <w:bookmarkStart w:id="0" w:name="_GoBack"/>
      <w:bookmarkEnd w:id="0"/>
    </w:p>
    <w:sectPr w:rsidR="00D70126" w:rsidRPr="00D3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18"/>
    <w:rsid w:val="00320EE9"/>
    <w:rsid w:val="004E2694"/>
    <w:rsid w:val="00AF3418"/>
    <w:rsid w:val="00D340A0"/>
    <w:rsid w:val="00D7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FDD9D-001D-4653-B45B-D06667F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E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20EE9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EE9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EE9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EE9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0EE9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EE9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EE9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E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E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AF341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20EE9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20EE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10">
    <w:name w:val="Заголовок 1 Знак"/>
    <w:basedOn w:val="a0"/>
    <w:link w:val="1"/>
    <w:uiPriority w:val="9"/>
    <w:rsid w:val="00320EE9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0EE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0EE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0EE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0EE9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0EE9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0EE9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0EE9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0EE9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20EE9"/>
    <w:rPr>
      <w:b/>
      <w:bCs/>
      <w:color w:val="858585" w:themeColor="accent2" w:themeShade="BF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320EE9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0EE9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8">
    <w:name w:val="Strong"/>
    <w:uiPriority w:val="22"/>
    <w:qFormat/>
    <w:rsid w:val="00320EE9"/>
    <w:rPr>
      <w:b/>
      <w:bCs/>
      <w:spacing w:val="0"/>
    </w:rPr>
  </w:style>
  <w:style w:type="character" w:styleId="a9">
    <w:name w:val="Emphasis"/>
    <w:uiPriority w:val="20"/>
    <w:qFormat/>
    <w:rsid w:val="00320EE9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a">
    <w:name w:val="No Spacing"/>
    <w:basedOn w:val="a"/>
    <w:link w:val="ab"/>
    <w:uiPriority w:val="1"/>
    <w:qFormat/>
    <w:rsid w:val="00320EE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341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20E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0EE9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20EE9"/>
    <w:rPr>
      <w:color w:val="85858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20EE9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20EE9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f">
    <w:name w:val="Subtle Emphasis"/>
    <w:uiPriority w:val="19"/>
    <w:qFormat/>
    <w:rsid w:val="00320EE9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af0">
    <w:name w:val="Intense Emphasis"/>
    <w:uiPriority w:val="21"/>
    <w:qFormat/>
    <w:rsid w:val="00320E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1">
    <w:name w:val="Subtle Reference"/>
    <w:uiPriority w:val="31"/>
    <w:qFormat/>
    <w:rsid w:val="00320EE9"/>
    <w:rPr>
      <w:i/>
      <w:iCs/>
      <w:smallCaps/>
      <w:color w:val="B2B2B2" w:themeColor="accent2"/>
      <w:u w:color="B2B2B2" w:themeColor="accent2"/>
    </w:rPr>
  </w:style>
  <w:style w:type="character" w:styleId="af2">
    <w:name w:val="Intense Reference"/>
    <w:uiPriority w:val="32"/>
    <w:qFormat/>
    <w:rsid w:val="00320EE9"/>
    <w:rPr>
      <w:b/>
      <w:bCs/>
      <w:i/>
      <w:iCs/>
      <w:smallCaps/>
      <w:color w:val="B2B2B2" w:themeColor="accent2"/>
      <w:u w:color="B2B2B2" w:themeColor="accent2"/>
    </w:rPr>
  </w:style>
  <w:style w:type="character" w:styleId="af3">
    <w:name w:val="Book Title"/>
    <w:uiPriority w:val="33"/>
    <w:qFormat/>
    <w:rsid w:val="00320EE9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0EE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2022-11-11T09:40:00Z</dcterms:created>
  <dcterms:modified xsi:type="dcterms:W3CDTF">2023-02-13T08:08:00Z</dcterms:modified>
</cp:coreProperties>
</file>